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253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LAPORAN KEGIATAN </w:t>
      </w:r>
    </w:p>
    <w:p w14:paraId="5990C469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DAHLAN MUDA MENGABDI</w:t>
      </w:r>
    </w:p>
    <w:p w14:paraId="21CBDB12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“KATEGORI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KEGIATAN 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86FD6">
        <w:rPr>
          <w:rFonts w:ascii="Calibri" w:eastAsia="Calibri" w:hAnsi="Calibri" w:cs="Calibri"/>
          <w:b/>
          <w:sz w:val="24"/>
          <w:szCs w:val="24"/>
          <w:highlight w:val="yellow"/>
        </w:rPr>
        <w:t>KEGIATAN</w:t>
      </w:r>
      <w:r w:rsidR="006A5FF8" w:rsidRPr="006A5FF8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KEMANUSIAAN, PROYEK DI DESA,</w:t>
      </w:r>
      <w:r w:rsidR="00B86FD6" w:rsidRPr="00B86FD6">
        <w:rPr>
          <w:rFonts w:ascii="Calibri" w:eastAsia="Calibri" w:hAnsi="Calibri" w:cs="Calibri"/>
          <w:b/>
          <w:sz w:val="24"/>
          <w:szCs w:val="24"/>
          <w:highlight w:val="yellow"/>
        </w:rPr>
        <w:t>ASISTEN MENGAJAR</w:t>
      </w:r>
      <w:r>
        <w:rPr>
          <w:rFonts w:ascii="Calibri" w:eastAsia="Calibri" w:hAnsi="Calibri" w:cs="Calibri"/>
          <w:b/>
          <w:sz w:val="24"/>
          <w:szCs w:val="24"/>
        </w:rPr>
        <w:t>”</w:t>
      </w:r>
    </w:p>
    <w:p w14:paraId="24A00B1F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JENIS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KEGIATAN :</w:t>
      </w:r>
      <w:proofErr w:type="gramEnd"/>
      <w:r w:rsidR="006A5FF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A5FF8" w:rsidRPr="006A5FF8">
        <w:rPr>
          <w:rFonts w:ascii="Calibri" w:eastAsia="Calibri" w:hAnsi="Calibri" w:cs="Calibri"/>
          <w:b/>
          <w:sz w:val="24"/>
          <w:szCs w:val="24"/>
          <w:highlight w:val="yellow"/>
        </w:rPr>
        <w:t>DISESUAIKAN DENGAN KEGIATAN YANG DILAKUKAN</w:t>
      </w:r>
    </w:p>
    <w:p w14:paraId="2AD765FA" w14:textId="77777777" w:rsidR="008B1A22" w:rsidRDefault="008B1A22">
      <w:pPr>
        <w:spacing w:before="1" w:line="12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246FE6C3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73F4907E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085820D2" w14:textId="77777777" w:rsidR="008B1A22" w:rsidRDefault="008B1A22">
      <w:pPr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37EFD342" w14:textId="77777777" w:rsidR="008B1A22" w:rsidRDefault="00431C47">
      <w:pPr>
        <w:ind w:right="13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C5BAA32" wp14:editId="239D156F">
            <wp:simplePos x="0" y="0"/>
            <wp:positionH relativeFrom="column">
              <wp:posOffset>2009775</wp:posOffset>
            </wp:positionH>
            <wp:positionV relativeFrom="paragraph">
              <wp:posOffset>29210</wp:posOffset>
            </wp:positionV>
            <wp:extent cx="1905000" cy="19050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862F2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39489AD5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3168AAB5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1769A69E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4B29AC1A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18BC3DD6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089CECCC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07350E7A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197912EC" w14:textId="77777777" w:rsidR="008B1A22" w:rsidRDefault="008B1A22">
      <w:pPr>
        <w:spacing w:before="5" w:line="10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54D7AED7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715B5667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580EA7A0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454188DB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b/>
          <w:sz w:val="24"/>
          <w:szCs w:val="24"/>
        </w:rPr>
      </w:pPr>
    </w:p>
    <w:p w14:paraId="7E2C0A54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b/>
          <w:sz w:val="24"/>
          <w:szCs w:val="24"/>
        </w:rPr>
      </w:pPr>
    </w:p>
    <w:p w14:paraId="7A95315F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b/>
          <w:sz w:val="24"/>
          <w:szCs w:val="24"/>
        </w:rPr>
      </w:pPr>
    </w:p>
    <w:p w14:paraId="48940944" w14:textId="77777777" w:rsidR="008B1A22" w:rsidRDefault="00431C47">
      <w:pPr>
        <w:spacing w:line="200" w:lineRule="auto"/>
        <w:ind w:right="1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72344400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b/>
          <w:sz w:val="24"/>
          <w:szCs w:val="24"/>
        </w:rPr>
      </w:pPr>
    </w:p>
    <w:p w14:paraId="5A21AD15" w14:textId="77777777" w:rsidR="008B1A22" w:rsidRDefault="00431C47">
      <w:pPr>
        <w:spacing w:line="274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Disusun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Oleh: </w:t>
      </w:r>
    </w:p>
    <w:p w14:paraId="58F9ECD9" w14:textId="77777777" w:rsidR="008B1A22" w:rsidRDefault="00431C47">
      <w:pPr>
        <w:spacing w:line="274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NAMA: </w:t>
      </w:r>
      <w:proofErr w:type="spellStart"/>
      <w:r w:rsidR="002F6C3C" w:rsidRPr="002F6C3C">
        <w:rPr>
          <w:rFonts w:ascii="Calibri" w:eastAsia="Calibri" w:hAnsi="Calibri" w:cs="Calibri"/>
          <w:b/>
          <w:sz w:val="24"/>
          <w:szCs w:val="24"/>
          <w:highlight w:val="yellow"/>
        </w:rPr>
        <w:t>Dea</w:t>
      </w:r>
      <w:proofErr w:type="spellEnd"/>
      <w:r w:rsidR="002F6C3C" w:rsidRPr="002F6C3C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Ayu</w:t>
      </w:r>
    </w:p>
    <w:p w14:paraId="07002218" w14:textId="77777777" w:rsidR="008B1A22" w:rsidRDefault="00431C47">
      <w:pPr>
        <w:spacing w:line="274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NIM 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F6C3C" w:rsidRPr="002F6C3C">
        <w:rPr>
          <w:rFonts w:ascii="Calibri" w:eastAsia="Calibri" w:hAnsi="Calibri" w:cs="Calibri"/>
          <w:b/>
          <w:sz w:val="24"/>
          <w:szCs w:val="24"/>
          <w:highlight w:val="yellow"/>
        </w:rPr>
        <w:t>2200011268</w:t>
      </w:r>
    </w:p>
    <w:p w14:paraId="2B289D5B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50296D18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604B2508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3DD892A7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387ED5FA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74E3B255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5E3D50E7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UNIVERSITAS AHMAD DAHLAN</w:t>
      </w:r>
    </w:p>
    <w:p w14:paraId="715588A7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 w:rsidRPr="006A5FF8">
        <w:rPr>
          <w:rFonts w:ascii="Calibri" w:eastAsia="Calibri" w:hAnsi="Calibri" w:cs="Calibri"/>
          <w:b/>
          <w:sz w:val="24"/>
          <w:szCs w:val="24"/>
          <w:highlight w:val="yellow"/>
        </w:rPr>
        <w:t>FAKULTAS EKONOMI BISNIS</w:t>
      </w:r>
    </w:p>
    <w:p w14:paraId="79686D98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 w:rsidRPr="006A5FF8">
        <w:rPr>
          <w:rFonts w:ascii="Calibri" w:eastAsia="Calibri" w:hAnsi="Calibri" w:cs="Calibri"/>
          <w:b/>
          <w:sz w:val="24"/>
          <w:szCs w:val="24"/>
          <w:highlight w:val="yellow"/>
        </w:rPr>
        <w:t>PROGRAM STUDI BISNIS JASA MAKANAN</w:t>
      </w:r>
    </w:p>
    <w:p w14:paraId="36415508" w14:textId="77777777" w:rsidR="008B1A22" w:rsidRDefault="006A5FF8">
      <w:pPr>
        <w:spacing w:line="274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TAHUN 2022</w:t>
      </w:r>
    </w:p>
    <w:p w14:paraId="0367F4A5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4620FE29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7AC348C7" w14:textId="77777777" w:rsidR="008B1A22" w:rsidRDefault="008B1A22">
      <w:pPr>
        <w:spacing w:line="274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30CBEAFD" w14:textId="77777777" w:rsidR="008B1A22" w:rsidRDefault="00431C47">
      <w:pPr>
        <w:spacing w:before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PENGESAHAN LAPORAN PERTANGGUNGAJAWABAN</w:t>
      </w:r>
    </w:p>
    <w:p w14:paraId="1A02A695" w14:textId="77777777" w:rsidR="008B1A22" w:rsidRDefault="00431C47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DAHLAN MUDA MENGABDI</w:t>
      </w:r>
    </w:p>
    <w:p w14:paraId="72BD5E38" w14:textId="77777777" w:rsidR="008B1A22" w:rsidRDefault="00431C47">
      <w:pPr>
        <w:spacing w:after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”</w:t>
      </w:r>
      <w:r w:rsidR="006A5FF8" w:rsidRPr="006A5FF8"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>JENIS</w:t>
      </w:r>
      <w:proofErr w:type="gramEnd"/>
      <w:r w:rsidR="006A5FF8" w:rsidRPr="006A5FF8"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 xml:space="preserve"> KEGIATAN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”</w:t>
      </w:r>
    </w:p>
    <w:tbl>
      <w:tblPr>
        <w:tblStyle w:val="Style33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781"/>
        <w:gridCol w:w="292"/>
        <w:gridCol w:w="5692"/>
      </w:tblGrid>
      <w:tr w:rsidR="008B1A22" w14:paraId="351867F2" w14:textId="77777777">
        <w:trPr>
          <w:trHeight w:val="270"/>
        </w:trPr>
        <w:tc>
          <w:tcPr>
            <w:tcW w:w="585" w:type="dxa"/>
          </w:tcPr>
          <w:p w14:paraId="65D47E1B" w14:textId="77777777" w:rsidR="008B1A22" w:rsidRDefault="00431C47">
            <w:pPr>
              <w:tabs>
                <w:tab w:val="left" w:pos="592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14:paraId="23F6C414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Kategori</w:t>
            </w:r>
            <w:proofErr w:type="spellEnd"/>
            <w:r w:rsidR="006A5F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2" w:type="dxa"/>
          </w:tcPr>
          <w:p w14:paraId="4CCCE6D1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92" w:type="dxa"/>
          </w:tcPr>
          <w:p w14:paraId="6BBFB890" w14:textId="77777777" w:rsidR="008B1A22" w:rsidRDefault="00431C47" w:rsidP="00B86FD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Kegiatan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Kemanusiaan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Proyek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di </w:t>
            </w:r>
            <w:proofErr w:type="spellStart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Desa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B86FD6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Asisten</w:t>
            </w:r>
            <w:proofErr w:type="spellEnd"/>
            <w:r w:rsidR="00B86FD6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86FD6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Mengajar</w:t>
            </w:r>
            <w:proofErr w:type="spellEnd"/>
          </w:p>
        </w:tc>
      </w:tr>
      <w:tr w:rsidR="008B1A22" w14:paraId="074518A8" w14:textId="77777777">
        <w:trPr>
          <w:trHeight w:val="300"/>
        </w:trPr>
        <w:tc>
          <w:tcPr>
            <w:tcW w:w="585" w:type="dxa"/>
          </w:tcPr>
          <w:p w14:paraId="04587DAB" w14:textId="77777777" w:rsidR="008B1A22" w:rsidRDefault="00431C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781" w:type="dxa"/>
          </w:tcPr>
          <w:p w14:paraId="51D9B8ED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Jenis</w:t>
            </w:r>
            <w:proofErr w:type="spellEnd"/>
            <w:r w:rsidR="006A5F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2" w:type="dxa"/>
          </w:tcPr>
          <w:p w14:paraId="28983198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92" w:type="dxa"/>
          </w:tcPr>
          <w:p w14:paraId="71B3515C" w14:textId="77777777" w:rsidR="008B1A22" w:rsidRPr="006A5FF8" w:rsidRDefault="006A5FF8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Disesuaikan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dengan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kegiatan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yang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dilakukan</w:t>
            </w:r>
            <w:proofErr w:type="spellEnd"/>
          </w:p>
        </w:tc>
      </w:tr>
      <w:tr w:rsidR="008B1A22" w14:paraId="4EAE48DF" w14:textId="77777777">
        <w:tc>
          <w:tcPr>
            <w:tcW w:w="585" w:type="dxa"/>
          </w:tcPr>
          <w:p w14:paraId="00CF9D9B" w14:textId="77777777" w:rsidR="008B1A22" w:rsidRDefault="00431C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781" w:type="dxa"/>
          </w:tcPr>
          <w:p w14:paraId="37DDFC1B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Lengkap</w:t>
            </w:r>
            <w:proofErr w:type="spellEnd"/>
          </w:p>
          <w:p w14:paraId="5A1D6582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</w:t>
            </w:r>
          </w:p>
          <w:p w14:paraId="34CC1F64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Studi</w:t>
            </w:r>
            <w:proofErr w:type="spellEnd"/>
          </w:p>
          <w:p w14:paraId="15DD2023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Fakultas</w:t>
            </w:r>
            <w:proofErr w:type="spellEnd"/>
          </w:p>
          <w:p w14:paraId="5F26AC44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No. Tel./HP/WA</w:t>
            </w:r>
          </w:p>
          <w:p w14:paraId="69AB8677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Rumah</w:t>
            </w:r>
            <w:proofErr w:type="spellEnd"/>
          </w:p>
          <w:p w14:paraId="7452744B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92" w:type="dxa"/>
          </w:tcPr>
          <w:p w14:paraId="1A44651F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CE8241D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00BE3BD0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D0954C9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0A065BAC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0F77A63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11F0032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92" w:type="dxa"/>
          </w:tcPr>
          <w:p w14:paraId="3D57404A" w14:textId="77777777" w:rsidR="008B1A22" w:rsidRDefault="006A5FF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Dea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Ayu</w:t>
            </w:r>
          </w:p>
          <w:p w14:paraId="574A28F7" w14:textId="77777777" w:rsidR="008B1A22" w:rsidRDefault="006A5FF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2200011268</w:t>
            </w:r>
          </w:p>
          <w:p w14:paraId="5312783A" w14:textId="77777777" w:rsidR="006A5FF8" w:rsidRDefault="006A5FF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Manajemen</w:t>
            </w:r>
            <w:proofErr w:type="spellEnd"/>
          </w:p>
          <w:p w14:paraId="069B2383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Ekonomi dan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Bisnis</w:t>
            </w:r>
            <w:proofErr w:type="spellEnd"/>
          </w:p>
          <w:p w14:paraId="08AE1549" w14:textId="77777777" w:rsidR="008B1A22" w:rsidRPr="006A5FF8" w:rsidRDefault="00431C47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08</w:t>
            </w:r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1234567898</w:t>
            </w:r>
          </w:p>
          <w:p w14:paraId="197349F1" w14:textId="77777777" w:rsidR="008B1A22" w:rsidRPr="006A5FF8" w:rsidRDefault="00F10DCF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Dongkelan</w:t>
            </w:r>
            <w:proofErr w:type="spellEnd"/>
            <w:r w:rsid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Kauman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rt07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rw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12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Tirtonirmolo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, Bantul</w:t>
            </w:r>
          </w:p>
          <w:p w14:paraId="76E873C5" w14:textId="77777777" w:rsidR="008B1A22" w:rsidRDefault="006A5FF8" w:rsidP="006A5FF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2200011268</w:t>
            </w:r>
            <w:r w:rsidR="00F10DCF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@</w:t>
            </w: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webmail.uad.ac.id</w:t>
            </w:r>
          </w:p>
        </w:tc>
      </w:tr>
      <w:tr w:rsidR="008B1A22" w14:paraId="39DAF39E" w14:textId="77777777">
        <w:tc>
          <w:tcPr>
            <w:tcW w:w="585" w:type="dxa"/>
          </w:tcPr>
          <w:p w14:paraId="0F2E7A0B" w14:textId="77777777" w:rsidR="008B1A22" w:rsidRDefault="00431C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781" w:type="dxa"/>
          </w:tcPr>
          <w:p w14:paraId="050CA21C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Tanggal</w:t>
            </w:r>
            <w:proofErr w:type="spellEnd"/>
            <w:r w:rsidR="006A5F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92" w:type="dxa"/>
          </w:tcPr>
          <w:p w14:paraId="50B3C2CB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92" w:type="dxa"/>
          </w:tcPr>
          <w:p w14:paraId="1B44CF8C" w14:textId="77777777" w:rsidR="008B1A22" w:rsidRDefault="006A5FF8" w:rsidP="006A5FF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20 September 2022</w:t>
            </w:r>
          </w:p>
        </w:tc>
      </w:tr>
      <w:tr w:rsidR="008B1A22" w14:paraId="2A657ECC" w14:textId="77777777">
        <w:tc>
          <w:tcPr>
            <w:tcW w:w="585" w:type="dxa"/>
          </w:tcPr>
          <w:p w14:paraId="1FC0D25C" w14:textId="77777777" w:rsidR="008B1A22" w:rsidRDefault="00431C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781" w:type="dxa"/>
          </w:tcPr>
          <w:p w14:paraId="4352E4B8" w14:textId="77777777" w:rsidR="008B1A22" w:rsidRDefault="00431C47" w:rsidP="006A5FF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Tempat</w:t>
            </w:r>
            <w:proofErr w:type="spellEnd"/>
            <w:r w:rsidR="006A5F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2" w:type="dxa"/>
          </w:tcPr>
          <w:p w14:paraId="5E1D43C1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92" w:type="dxa"/>
          </w:tcPr>
          <w:p w14:paraId="23BD25F2" w14:textId="77777777" w:rsidR="008B1A22" w:rsidRDefault="00F10DCF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Panti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Asuhan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Aisyiyah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Ngampilan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, Yogyakarta</w:t>
            </w:r>
          </w:p>
        </w:tc>
      </w:tr>
    </w:tbl>
    <w:p w14:paraId="12BE0F56" w14:textId="77777777" w:rsidR="008B1A22" w:rsidRDefault="008B1A22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Style34"/>
        <w:tblW w:w="936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B1A22" w14:paraId="667A4FAB" w14:textId="77777777">
        <w:trPr>
          <w:trHeight w:val="353"/>
        </w:trPr>
        <w:tc>
          <w:tcPr>
            <w:tcW w:w="4680" w:type="dxa"/>
          </w:tcPr>
          <w:p w14:paraId="205F04B3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844122D" w14:textId="77777777" w:rsidR="008B1A22" w:rsidRDefault="006A5FF8" w:rsidP="006A5FF8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Yogyakarta</w:t>
            </w:r>
            <w:r w:rsidR="00431C47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, </w:t>
            </w: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20 September 2022</w:t>
            </w:r>
          </w:p>
        </w:tc>
      </w:tr>
      <w:tr w:rsidR="008B1A22" w14:paraId="5364617A" w14:textId="77777777">
        <w:tc>
          <w:tcPr>
            <w:tcW w:w="4680" w:type="dxa"/>
          </w:tcPr>
          <w:p w14:paraId="7D4F2EC1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1C1A7EF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Pelaksana</w:t>
            </w:r>
            <w:proofErr w:type="spellEnd"/>
          </w:p>
          <w:p w14:paraId="5D54658C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C89104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70022B" w14:textId="77777777" w:rsidR="001D7C1D" w:rsidRDefault="002F6C3C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2F6C3C">
              <w:rPr>
                <w:rFonts w:ascii="Calibri" w:eastAsia="Calibri" w:hAnsi="Calibri" w:cs="Calibri"/>
                <w:noProof/>
                <w:sz w:val="24"/>
                <w:szCs w:val="24"/>
                <w:highlight w:val="yellow"/>
              </w:rPr>
              <w:t>Tanda tangan digital</w:t>
            </w:r>
          </w:p>
          <w:p w14:paraId="5A1022E8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17FEB7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93838E" w14:textId="77777777" w:rsidR="00F10DCF" w:rsidRDefault="006A5FF8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  <w:u w:val="single"/>
              </w:rPr>
              <w:t>Dea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  <w:u w:val="single"/>
              </w:rPr>
              <w:t xml:space="preserve"> Ayu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  <w:p w14:paraId="352AA698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NIM </w:t>
            </w: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</w:t>
            </w:r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200011268</w:t>
            </w:r>
          </w:p>
          <w:p w14:paraId="4045DE0D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1A22" w14:paraId="2D5C8A2F" w14:textId="77777777">
        <w:tc>
          <w:tcPr>
            <w:tcW w:w="4680" w:type="dxa"/>
          </w:tcPr>
          <w:p w14:paraId="4CFC6D78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B0080DE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2DF621" w14:textId="77777777" w:rsidR="008B1A22" w:rsidRDefault="008B1A22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</w:p>
    <w:p w14:paraId="48482DA6" w14:textId="77777777" w:rsidR="008B1A22" w:rsidRDefault="008B1A2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40C1518" w14:textId="77777777" w:rsidR="008B1A22" w:rsidRDefault="008B1A2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E9200C1" w14:textId="77777777" w:rsidR="004572F3" w:rsidRDefault="004572F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233A715" w14:textId="77777777" w:rsidR="004572F3" w:rsidRDefault="004572F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29DA899" w14:textId="77777777" w:rsidR="006A5FF8" w:rsidRDefault="006A5FF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559B27F" w14:textId="77777777" w:rsidR="006A5FF8" w:rsidRDefault="006A5FF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D21A5D5" w14:textId="77777777" w:rsidR="008B1A22" w:rsidRPr="002F6C3C" w:rsidRDefault="00431C47">
      <w:pPr>
        <w:numPr>
          <w:ilvl w:val="0"/>
          <w:numId w:val="1"/>
        </w:numPr>
        <w:spacing w:before="240" w:line="276" w:lineRule="auto"/>
        <w:ind w:left="426" w:hanging="426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 w:rsidRPr="002F6C3C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Deskripsi</w:t>
      </w:r>
      <w:proofErr w:type="spellEnd"/>
      <w:r w:rsidR="006A5FF8" w:rsidRPr="002F6C3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2F6C3C">
        <w:rPr>
          <w:rFonts w:ascii="Calibri" w:eastAsia="Calibri" w:hAnsi="Calibri" w:cs="Calibri"/>
          <w:b/>
          <w:color w:val="000000"/>
          <w:sz w:val="24"/>
          <w:szCs w:val="24"/>
        </w:rPr>
        <w:t>Kegiatan</w:t>
      </w:r>
      <w:proofErr w:type="spellEnd"/>
    </w:p>
    <w:p w14:paraId="5EE391F3" w14:textId="383CD4A2" w:rsidR="002F6C3C" w:rsidRDefault="006A5FF8" w:rsidP="006A5FF8">
      <w:pP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Deskripsi</w:t>
      </w:r>
      <w:proofErr w:type="spellEnd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berisikan</w:t>
      </w:r>
      <w:proofErr w:type="spellEnd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tentang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yang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dilakukan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mencakup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tanggal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pelaksanaan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,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tempat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,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waktu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dan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deskripsi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yang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dilakukan</w:t>
      </w:r>
      <w:proofErr w:type="spellEnd"/>
      <w:r w:rsidR="00F7733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77331" w:rsidRPr="00F77331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(Minimal 2 </w:t>
      </w:r>
      <w:proofErr w:type="spellStart"/>
      <w:r w:rsidR="00F77331" w:rsidRPr="00F77331">
        <w:rPr>
          <w:rFonts w:ascii="Calibri" w:eastAsia="Calibri" w:hAnsi="Calibri" w:cs="Calibri"/>
          <w:color w:val="000000"/>
          <w:sz w:val="24"/>
          <w:szCs w:val="24"/>
          <w:highlight w:val="yellow"/>
        </w:rPr>
        <w:t>paragraf</w:t>
      </w:r>
      <w:proofErr w:type="spellEnd"/>
      <w:r w:rsidR="00F77331" w:rsidRPr="00F77331">
        <w:rPr>
          <w:rFonts w:ascii="Calibri" w:eastAsia="Calibri" w:hAnsi="Calibri" w:cs="Calibri"/>
          <w:color w:val="000000"/>
          <w:sz w:val="24"/>
          <w:szCs w:val="24"/>
          <w:highlight w:val="yellow"/>
        </w:rPr>
        <w:t>)</w:t>
      </w:r>
      <w:r w:rsidR="002F6C3C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5B63129C" w14:textId="77777777" w:rsidR="004572F3" w:rsidRDefault="004572F3" w:rsidP="006A5FF8">
      <w:pPr>
        <w:ind w:left="426"/>
        <w:rPr>
          <w:rFonts w:ascii="Calibri" w:eastAsia="Calibri" w:hAnsi="Calibri" w:cs="Calibri"/>
          <w:color w:val="000000"/>
          <w:sz w:val="24"/>
          <w:szCs w:val="24"/>
        </w:rPr>
      </w:pPr>
    </w:p>
    <w:p w14:paraId="02CDC3C4" w14:textId="77777777" w:rsidR="008B1A22" w:rsidRDefault="008B1A22">
      <w:pPr>
        <w:spacing w:line="276" w:lineRule="auto"/>
        <w:ind w:left="426"/>
        <w:rPr>
          <w:rFonts w:ascii="Calibri" w:eastAsia="Calibri" w:hAnsi="Calibri" w:cs="Calibri"/>
          <w:color w:val="000000"/>
          <w:sz w:val="24"/>
          <w:szCs w:val="24"/>
        </w:rPr>
      </w:pPr>
    </w:p>
    <w:p w14:paraId="2ADBE88E" w14:textId="77777777" w:rsidR="008B1A22" w:rsidRDefault="00431C47">
      <w:pPr>
        <w:numPr>
          <w:ilvl w:val="0"/>
          <w:numId w:val="1"/>
        </w:numPr>
        <w:spacing w:line="276" w:lineRule="auto"/>
        <w:ind w:left="426" w:hanging="42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Lampiran</w:t>
      </w:r>
    </w:p>
    <w:p w14:paraId="51756BD3" w14:textId="77777777" w:rsidR="008B1A22" w:rsidRDefault="00431C47">
      <w:pPr>
        <w:numPr>
          <w:ilvl w:val="0"/>
          <w:numId w:val="3"/>
        </w:numPr>
        <w:spacing w:line="276" w:lineRule="auto"/>
        <w:ind w:left="851" w:hanging="425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Dokumentasi</w:t>
      </w:r>
      <w:proofErr w:type="spellEnd"/>
      <w:r w:rsidR="002F6C3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Kegiatan</w:t>
      </w:r>
      <w:proofErr w:type="spellEnd"/>
    </w:p>
    <w:p w14:paraId="20B65F23" w14:textId="77777777" w:rsidR="002F6C3C" w:rsidRDefault="00CA6332" w:rsidP="002F6C3C">
      <w:pPr>
        <w:spacing w:line="276" w:lineRule="auto"/>
        <w:ind w:left="851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Cantumkan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minimal 3</w:t>
      </w:r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foto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saat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pelaksanaan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="002F6C3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F6C8142" w14:textId="77777777" w:rsidR="008B1A22" w:rsidRDefault="008B1A22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50A775A7" w14:textId="77777777" w:rsidR="008B1A22" w:rsidRDefault="008B1A22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35955BE" w14:textId="77777777" w:rsidR="008B1A22" w:rsidRDefault="00431C47" w:rsidP="002F6C3C">
      <w:pPr>
        <w:numPr>
          <w:ilvl w:val="0"/>
          <w:numId w:val="3"/>
        </w:numPr>
        <w:spacing w:line="276" w:lineRule="auto"/>
        <w:ind w:left="851" w:hanging="425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Bukti</w:t>
      </w:r>
      <w:r w:rsidR="002F6C3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F6C3C">
        <w:rPr>
          <w:rFonts w:ascii="Calibri" w:eastAsia="Calibri" w:hAnsi="Calibri" w:cs="Calibri"/>
          <w:color w:val="000000"/>
          <w:sz w:val="24"/>
          <w:szCs w:val="24"/>
        </w:rPr>
        <w:t xml:space="preserve">Screenshot </w:t>
      </w:r>
      <w:proofErr w:type="spellStart"/>
      <w:r w:rsidRPr="002F6C3C">
        <w:rPr>
          <w:rFonts w:ascii="Calibri" w:eastAsia="Calibri" w:hAnsi="Calibri" w:cs="Calibri"/>
          <w:color w:val="000000"/>
          <w:sz w:val="24"/>
          <w:szCs w:val="24"/>
        </w:rPr>
        <w:t>Unggahan</w:t>
      </w:r>
      <w:proofErr w:type="spellEnd"/>
      <w:r w:rsidR="002F6C3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2F6C3C">
        <w:rPr>
          <w:rFonts w:ascii="Calibri" w:eastAsia="Calibri" w:hAnsi="Calibri" w:cs="Calibri"/>
          <w:color w:val="000000"/>
          <w:sz w:val="24"/>
          <w:szCs w:val="24"/>
        </w:rPr>
        <w:t>Kegiatan</w:t>
      </w:r>
      <w:proofErr w:type="spellEnd"/>
    </w:p>
    <w:p w14:paraId="553B3E34" w14:textId="77777777" w:rsidR="002F6C3C" w:rsidRDefault="002F6C3C" w:rsidP="002F6C3C">
      <w:pPr>
        <w:spacing w:line="276" w:lineRule="auto"/>
        <w:ind w:left="851"/>
        <w:rPr>
          <w:rFonts w:ascii="Calibri" w:eastAsia="Calibri" w:hAnsi="Calibri" w:cs="Calibri"/>
          <w:sz w:val="24"/>
          <w:szCs w:val="24"/>
        </w:rPr>
      </w:pP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Cantumkan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bukti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Screenshot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unggahan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kegiatan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di social media (Facebook, Instagram, Twitter, dan social media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lainnya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) dan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cantumkan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link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postingannya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>.</w:t>
      </w:r>
    </w:p>
    <w:p w14:paraId="5CCE251C" w14:textId="77777777" w:rsidR="002F6C3C" w:rsidRPr="002F6C3C" w:rsidRDefault="002F6C3C" w:rsidP="002F6C3C">
      <w:pPr>
        <w:spacing w:line="276" w:lineRule="auto"/>
        <w:ind w:left="851"/>
        <w:rPr>
          <w:rFonts w:ascii="Calibri" w:eastAsia="Calibri" w:hAnsi="Calibri" w:cs="Calibri"/>
          <w:color w:val="000000"/>
          <w:sz w:val="24"/>
          <w:szCs w:val="24"/>
        </w:rPr>
      </w:pPr>
    </w:p>
    <w:p w14:paraId="6B72834D" w14:textId="77777777" w:rsidR="008B1A22" w:rsidRDefault="008B1A22">
      <w:pPr>
        <w:spacing w:line="276" w:lineRule="auto"/>
        <w:ind w:left="426"/>
        <w:rPr>
          <w:rFonts w:ascii="Segoe UI" w:eastAsia="Segoe UI" w:hAnsi="Segoe UI" w:cs="Segoe UI"/>
          <w:color w:val="262626"/>
          <w:sz w:val="26"/>
          <w:szCs w:val="26"/>
          <w:shd w:val="clear" w:color="auto" w:fill="FFFFFF"/>
        </w:rPr>
      </w:pPr>
    </w:p>
    <w:p w14:paraId="232422E7" w14:textId="77777777" w:rsidR="008B1A22" w:rsidRDefault="008B1A22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</w:p>
    <w:sectPr w:rsidR="008B1A22" w:rsidSect="00AB12A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43CC" w14:textId="77777777" w:rsidR="001B64FA" w:rsidRDefault="001B64FA">
      <w:r>
        <w:separator/>
      </w:r>
    </w:p>
  </w:endnote>
  <w:endnote w:type="continuationSeparator" w:id="0">
    <w:p w14:paraId="17185EEF" w14:textId="77777777" w:rsidR="001B64FA" w:rsidRDefault="001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ACDA" w14:textId="77777777" w:rsidR="001B64FA" w:rsidRDefault="001B64FA">
      <w:r>
        <w:separator/>
      </w:r>
    </w:p>
  </w:footnote>
  <w:footnote w:type="continuationSeparator" w:id="0">
    <w:p w14:paraId="47160858" w14:textId="77777777" w:rsidR="001B64FA" w:rsidRDefault="001B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upperLetter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79548623">
    <w:abstractNumId w:val="1"/>
  </w:num>
  <w:num w:numId="2" w16cid:durableId="518013201">
    <w:abstractNumId w:val="0"/>
  </w:num>
  <w:num w:numId="3" w16cid:durableId="1110204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A22"/>
    <w:rsid w:val="000275AB"/>
    <w:rsid w:val="00121D3A"/>
    <w:rsid w:val="001B4294"/>
    <w:rsid w:val="001B64FA"/>
    <w:rsid w:val="001D7C1D"/>
    <w:rsid w:val="002F6C3C"/>
    <w:rsid w:val="00431C47"/>
    <w:rsid w:val="004572F3"/>
    <w:rsid w:val="006A5FF8"/>
    <w:rsid w:val="0085627A"/>
    <w:rsid w:val="008B1A22"/>
    <w:rsid w:val="00A425D7"/>
    <w:rsid w:val="00AB12A1"/>
    <w:rsid w:val="00B86FD6"/>
    <w:rsid w:val="00C82ED1"/>
    <w:rsid w:val="00CA6332"/>
    <w:rsid w:val="00CB1BB0"/>
    <w:rsid w:val="00DF30DC"/>
    <w:rsid w:val="00F10DCF"/>
    <w:rsid w:val="00F77331"/>
    <w:rsid w:val="1C1315C5"/>
    <w:rsid w:val="41BA7432"/>
    <w:rsid w:val="5274068B"/>
    <w:rsid w:val="5681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8655F"/>
  <w15:docId w15:val="{BCDE9D4C-8A9C-4EDD-9B72-884A045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2A1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2A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2A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2A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2A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2A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1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2A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2A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2A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12A1"/>
    <w:rPr>
      <w:color w:val="0000FF"/>
      <w:u w:val="single"/>
    </w:rPr>
  </w:style>
  <w:style w:type="paragraph" w:styleId="Subtitle">
    <w:name w:val="Subtitle"/>
    <w:basedOn w:val="Normal"/>
    <w:next w:val="Normal"/>
    <w:qFormat/>
    <w:rsid w:val="00AB12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99"/>
    <w:qFormat/>
    <w:rsid w:val="00AB1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B1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rsid w:val="00AB12A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B12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AB12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2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AB12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AB12A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2A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AB12A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AB12A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AB12A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2A1"/>
    <w:rPr>
      <w:rFonts w:asciiTheme="majorHAnsi" w:eastAsiaTheme="majorEastAsia" w:hAnsiTheme="majorHAnsi" w:cstheme="majorBidi"/>
    </w:rPr>
  </w:style>
  <w:style w:type="table" w:customStyle="1" w:styleId="Style33">
    <w:name w:val="_Style 33"/>
    <w:basedOn w:val="TableNormal1"/>
    <w:rsid w:val="00AB12A1"/>
    <w:rPr>
      <w:rFonts w:eastAsia="Times New Roman"/>
    </w:rPr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1"/>
    <w:qFormat/>
    <w:rsid w:val="00AB12A1"/>
    <w:rPr>
      <w:rFonts w:eastAsia="Times New Roman"/>
    </w:rPr>
    <w:tblPr>
      <w:tblCellMar>
        <w:left w:w="108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5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A4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5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5YqW7pVtsG619itALRMhnvr5cw==">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SKPI</dc:creator>
  <cp:lastModifiedBy>hp 64gsc</cp:lastModifiedBy>
  <cp:revision>8</cp:revision>
  <dcterms:created xsi:type="dcterms:W3CDTF">2021-10-06T06:41:00Z</dcterms:created>
  <dcterms:modified xsi:type="dcterms:W3CDTF">2022-10-06T06:57:00Z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F1602E1907364818939624D905477BE0</vt:lpwstr>
  </property>
</Properties>
</file>