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B253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LAPORAN KEGIATAN </w:t>
      </w:r>
    </w:p>
    <w:p w14:paraId="5990C469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DAHLAN MUDA MENGABDI</w:t>
      </w:r>
    </w:p>
    <w:p w14:paraId="21CBDB12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“KATEGORI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KEGIATAN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86FD6">
        <w:rPr>
          <w:rFonts w:ascii="Calibri" w:eastAsia="Calibri" w:hAnsi="Calibri" w:cs="Calibri"/>
          <w:b/>
          <w:sz w:val="24"/>
          <w:szCs w:val="24"/>
          <w:highlight w:val="yellow"/>
        </w:rPr>
        <w:t>KEGIATAN</w:t>
      </w:r>
      <w:r w:rsidR="006A5FF8" w:rsidRPr="006A5FF8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KEMANUSIAAN, PROYEK DI DESA,</w:t>
      </w:r>
      <w:r w:rsidR="00B86FD6" w:rsidRPr="00B86FD6">
        <w:rPr>
          <w:rFonts w:ascii="Calibri" w:eastAsia="Calibri" w:hAnsi="Calibri" w:cs="Calibri"/>
          <w:b/>
          <w:sz w:val="24"/>
          <w:szCs w:val="24"/>
          <w:highlight w:val="yellow"/>
        </w:rPr>
        <w:t>ASISTEN MENGAJAR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14:paraId="24A00B1F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JENIS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KEGIATAN :</w:t>
      </w:r>
      <w:proofErr w:type="gramEnd"/>
      <w:r w:rsidR="006A5FF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A5FF8" w:rsidRPr="006A5FF8">
        <w:rPr>
          <w:rFonts w:ascii="Calibri" w:eastAsia="Calibri" w:hAnsi="Calibri" w:cs="Calibri"/>
          <w:b/>
          <w:sz w:val="24"/>
          <w:szCs w:val="24"/>
          <w:highlight w:val="yellow"/>
        </w:rPr>
        <w:t>DISESUAIKAN DENGAN KEGIATAN YANG DILAKUKAN</w:t>
      </w:r>
    </w:p>
    <w:p w14:paraId="2AD765FA" w14:textId="77777777" w:rsidR="008B1A22" w:rsidRDefault="008B1A22">
      <w:pPr>
        <w:spacing w:before="1" w:line="12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246FE6C3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73F4907E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085820D2" w14:textId="77777777" w:rsidR="008B1A22" w:rsidRDefault="008B1A22">
      <w:pPr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37EFD342" w14:textId="77777777" w:rsidR="008B1A22" w:rsidRDefault="00431C47">
      <w:pPr>
        <w:ind w:right="13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C5BAA32" wp14:editId="239D156F">
            <wp:simplePos x="0" y="0"/>
            <wp:positionH relativeFrom="column">
              <wp:posOffset>2009775</wp:posOffset>
            </wp:positionH>
            <wp:positionV relativeFrom="paragraph">
              <wp:posOffset>29210</wp:posOffset>
            </wp:positionV>
            <wp:extent cx="1905000" cy="19050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62F2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39489AD5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3168AAB5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1769A69E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4B29AC1A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18BC3DD6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089CECCC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07350E7A" w14:textId="77777777" w:rsidR="008B1A22" w:rsidRDefault="008B1A22">
      <w:pPr>
        <w:ind w:right="13"/>
        <w:rPr>
          <w:rFonts w:ascii="Calibri" w:eastAsia="Calibri" w:hAnsi="Calibri" w:cs="Calibri"/>
          <w:sz w:val="24"/>
          <w:szCs w:val="24"/>
        </w:rPr>
      </w:pPr>
    </w:p>
    <w:p w14:paraId="197912EC" w14:textId="77777777" w:rsidR="008B1A22" w:rsidRDefault="008B1A22">
      <w:pPr>
        <w:spacing w:before="5" w:line="1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54D7AED7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715B5667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580EA7A0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454188DB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7E2C0A54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7A95315F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48940944" w14:textId="77777777" w:rsidR="008B1A22" w:rsidRDefault="00431C47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72344400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b/>
          <w:sz w:val="24"/>
          <w:szCs w:val="24"/>
        </w:rPr>
      </w:pPr>
    </w:p>
    <w:p w14:paraId="5A21AD15" w14:textId="77777777" w:rsidR="008B1A22" w:rsidRDefault="00431C47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Disusun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Oleh: </w:t>
      </w:r>
    </w:p>
    <w:p w14:paraId="58F9ECD9" w14:textId="495435F2" w:rsidR="008B1A22" w:rsidRDefault="00431C47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NAMA: </w:t>
      </w:r>
      <w:proofErr w:type="spellStart"/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>Ayu</w:t>
      </w:r>
      <w:proofErr w:type="spellEnd"/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proofErr w:type="spellStart"/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>Dewi</w:t>
      </w:r>
      <w:proofErr w:type="spellEnd"/>
    </w:p>
    <w:p w14:paraId="07002218" w14:textId="0B033F4A" w:rsidR="008B1A22" w:rsidRDefault="00431C47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NIM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F6C3C" w:rsidRPr="002F6C3C">
        <w:rPr>
          <w:rFonts w:ascii="Calibri" w:eastAsia="Calibri" w:hAnsi="Calibri" w:cs="Calibri"/>
          <w:b/>
          <w:sz w:val="24"/>
          <w:szCs w:val="24"/>
          <w:highlight w:val="yellow"/>
        </w:rPr>
        <w:t>2</w:t>
      </w:r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>3</w:t>
      </w:r>
      <w:r w:rsidR="002F6C3C" w:rsidRPr="002F6C3C">
        <w:rPr>
          <w:rFonts w:ascii="Calibri" w:eastAsia="Calibri" w:hAnsi="Calibri" w:cs="Calibri"/>
          <w:b/>
          <w:sz w:val="24"/>
          <w:szCs w:val="24"/>
          <w:highlight w:val="yellow"/>
        </w:rPr>
        <w:t>000</w:t>
      </w:r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>01133</w:t>
      </w:r>
    </w:p>
    <w:p w14:paraId="2B289D5B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50296D18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604B2508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3DD892A7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387ED5FA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74E3B255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5E3D50E7" w14:textId="7777777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UNIVERSITAS AHMAD DAHLAN</w:t>
      </w:r>
    </w:p>
    <w:p w14:paraId="715588A7" w14:textId="214B5BFD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A5FF8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FAKULTAS </w:t>
      </w:r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>KEGURUAN DAN ILMU PENDIDIKAN</w:t>
      </w:r>
    </w:p>
    <w:p w14:paraId="79686D98" w14:textId="26111C87" w:rsidR="008B1A22" w:rsidRDefault="00431C47">
      <w:pPr>
        <w:spacing w:before="29" w:line="276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A5FF8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PROGRAM STUDI </w:t>
      </w:r>
      <w:r w:rsidR="001E49A5">
        <w:rPr>
          <w:rFonts w:ascii="Calibri" w:eastAsia="Calibri" w:hAnsi="Calibri" w:cs="Calibri"/>
          <w:b/>
          <w:sz w:val="24"/>
          <w:szCs w:val="24"/>
          <w:highlight w:val="yellow"/>
        </w:rPr>
        <w:t>PENDIDIKAN BAHASA DAN SASTRA INDONESIA</w:t>
      </w:r>
    </w:p>
    <w:p w14:paraId="36415508" w14:textId="088DBFCB" w:rsidR="008B1A22" w:rsidRDefault="006A5FF8">
      <w:pPr>
        <w:spacing w:line="274" w:lineRule="auto"/>
        <w:ind w:right="1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TAHUN 202</w:t>
      </w:r>
      <w:r w:rsidR="001E49A5">
        <w:rPr>
          <w:rFonts w:ascii="Calibri" w:eastAsia="Calibri" w:hAnsi="Calibri" w:cs="Calibri"/>
          <w:b/>
          <w:sz w:val="24"/>
          <w:szCs w:val="24"/>
        </w:rPr>
        <w:t>3</w:t>
      </w:r>
    </w:p>
    <w:p w14:paraId="0367F4A5" w14:textId="77777777" w:rsidR="008B1A22" w:rsidRDefault="008B1A22">
      <w:pPr>
        <w:spacing w:before="29" w:line="276" w:lineRule="auto"/>
        <w:ind w:right="13"/>
        <w:jc w:val="center"/>
        <w:rPr>
          <w:rFonts w:ascii="Calibri" w:eastAsia="Calibri" w:hAnsi="Calibri" w:cs="Calibri"/>
          <w:sz w:val="24"/>
          <w:szCs w:val="24"/>
        </w:rPr>
      </w:pPr>
    </w:p>
    <w:p w14:paraId="4620FE29" w14:textId="77777777" w:rsidR="008B1A22" w:rsidRDefault="008B1A22">
      <w:pPr>
        <w:spacing w:line="200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7AC348C7" w14:textId="77777777" w:rsidR="008B1A22" w:rsidRDefault="008B1A22">
      <w:pPr>
        <w:spacing w:line="274" w:lineRule="auto"/>
        <w:ind w:right="13"/>
        <w:rPr>
          <w:rFonts w:ascii="Calibri" w:eastAsia="Calibri" w:hAnsi="Calibri" w:cs="Calibri"/>
          <w:sz w:val="24"/>
          <w:szCs w:val="24"/>
        </w:rPr>
      </w:pPr>
    </w:p>
    <w:p w14:paraId="30CBEAFD" w14:textId="77777777" w:rsidR="008B1A22" w:rsidRDefault="00431C47">
      <w:pPr>
        <w:spacing w:before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PENGESAHAN LAPORAN PERTANGGUNGAJAWABAN</w:t>
      </w:r>
    </w:p>
    <w:p w14:paraId="1A02A695" w14:textId="77777777" w:rsidR="008B1A22" w:rsidRDefault="00431C47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DAHLAN MUDA MENGABDI</w:t>
      </w:r>
    </w:p>
    <w:p w14:paraId="72BD5E38" w14:textId="77777777" w:rsidR="008B1A22" w:rsidRDefault="00431C47">
      <w:pPr>
        <w:spacing w:after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  <w:r w:rsidR="006A5FF8" w:rsidRPr="006A5FF8"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JENIS</w:t>
      </w:r>
      <w:proofErr w:type="gramEnd"/>
      <w:r w:rsidR="006A5FF8" w:rsidRPr="006A5FF8"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 xml:space="preserve"> KEGIATAN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</w:p>
    <w:tbl>
      <w:tblPr>
        <w:tblStyle w:val="Style3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781"/>
        <w:gridCol w:w="292"/>
        <w:gridCol w:w="5692"/>
      </w:tblGrid>
      <w:tr w:rsidR="008B1A22" w14:paraId="351867F2" w14:textId="77777777">
        <w:trPr>
          <w:trHeight w:val="270"/>
        </w:trPr>
        <w:tc>
          <w:tcPr>
            <w:tcW w:w="585" w:type="dxa"/>
          </w:tcPr>
          <w:p w14:paraId="65D47E1B" w14:textId="77777777" w:rsidR="008B1A22" w:rsidRDefault="00431C47">
            <w:pPr>
              <w:tabs>
                <w:tab w:val="left" w:pos="592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14:paraId="23F6C414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Kategori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" w:type="dxa"/>
          </w:tcPr>
          <w:p w14:paraId="4CCCE6D1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6BBFB890" w14:textId="77777777" w:rsidR="008B1A22" w:rsidRDefault="00431C47" w:rsidP="00B86FD6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Kegiatan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Kemanusiaan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Proyek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di </w:t>
            </w:r>
            <w:proofErr w:type="spellStart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Desa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86FD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Asisten</w:t>
            </w:r>
            <w:proofErr w:type="spellEnd"/>
            <w:r w:rsidR="00B86FD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86FD6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Mengajar</w:t>
            </w:r>
            <w:proofErr w:type="spellEnd"/>
          </w:p>
        </w:tc>
      </w:tr>
      <w:tr w:rsidR="008B1A22" w14:paraId="074518A8" w14:textId="77777777">
        <w:trPr>
          <w:trHeight w:val="300"/>
        </w:trPr>
        <w:tc>
          <w:tcPr>
            <w:tcW w:w="585" w:type="dxa"/>
          </w:tcPr>
          <w:p w14:paraId="04587DAB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14:paraId="51D9B8ED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Jenis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" w:type="dxa"/>
          </w:tcPr>
          <w:p w14:paraId="28983198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71B3515C" w14:textId="77777777" w:rsidR="008B1A22" w:rsidRPr="006A5FF8" w:rsidRDefault="006A5FF8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Disesuaikan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dengan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kegiatan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yang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dilakukan</w:t>
            </w:r>
            <w:proofErr w:type="spellEnd"/>
          </w:p>
        </w:tc>
      </w:tr>
      <w:tr w:rsidR="008B1A22" w14:paraId="4EAE48DF" w14:textId="77777777">
        <w:tc>
          <w:tcPr>
            <w:tcW w:w="585" w:type="dxa"/>
          </w:tcPr>
          <w:p w14:paraId="00CF9D9B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781" w:type="dxa"/>
          </w:tcPr>
          <w:p w14:paraId="37DDFC1B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Lengkap</w:t>
            </w:r>
            <w:proofErr w:type="spellEnd"/>
          </w:p>
          <w:p w14:paraId="5A1D6582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NIM</w:t>
            </w:r>
          </w:p>
          <w:p w14:paraId="34CC1F64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Studi</w:t>
            </w:r>
            <w:proofErr w:type="spellEnd"/>
          </w:p>
          <w:p w14:paraId="15DD2023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Fakultas</w:t>
            </w:r>
            <w:proofErr w:type="spellEnd"/>
          </w:p>
          <w:p w14:paraId="5F26AC44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No. Tel./HP/WA</w:t>
            </w:r>
          </w:p>
          <w:p w14:paraId="69AB8677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Rumah</w:t>
            </w:r>
            <w:proofErr w:type="spellEnd"/>
          </w:p>
          <w:p w14:paraId="7452744B" w14:textId="77777777" w:rsidR="008B1A22" w:rsidRDefault="00431C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92" w:type="dxa"/>
          </w:tcPr>
          <w:p w14:paraId="1A44651F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CE8241D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0BE3BD0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D0954C9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A065BAC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0F77A63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11F0032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3D57404A" w14:textId="783B44A7" w:rsidR="008B1A22" w:rsidRDefault="001E49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Dewi</w:t>
            </w:r>
            <w:proofErr w:type="spellEnd"/>
          </w:p>
          <w:p w14:paraId="574A28F7" w14:textId="2F810D8D" w:rsidR="008B1A22" w:rsidRDefault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</w:t>
            </w:r>
            <w:r w:rsidR="001E49A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300001133</w:t>
            </w:r>
          </w:p>
          <w:p w14:paraId="5312783A" w14:textId="4304EDDE" w:rsidR="006A5FF8" w:rsidRDefault="001E49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Pendidikan Bahasa dan Sastra Indonesia</w:t>
            </w:r>
          </w:p>
          <w:p w14:paraId="069B2383" w14:textId="258958B8" w:rsidR="008B1A22" w:rsidRDefault="001E49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Keguruan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Ilmu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Pendidikan</w:t>
            </w:r>
          </w:p>
          <w:p w14:paraId="08AE1549" w14:textId="63D44AF7" w:rsidR="008B1A22" w:rsidRPr="006A5FF8" w:rsidRDefault="00431C47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08</w:t>
            </w:r>
            <w:r w:rsidR="001E49A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2133294179</w:t>
            </w:r>
          </w:p>
          <w:p w14:paraId="197349F1" w14:textId="7D8A0758" w:rsidR="008B1A22" w:rsidRPr="006A5FF8" w:rsidRDefault="001E49A5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Gg.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Pelangi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1, No. 5, RT 04/RW 15,</w:t>
            </w:r>
            <w:r w:rsidR="00F10DCF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Giwangan</w:t>
            </w:r>
            <w:proofErr w:type="spellEnd"/>
          </w:p>
          <w:p w14:paraId="76E873C5" w14:textId="58FEC4D2" w:rsidR="008B1A22" w:rsidRDefault="006A5FF8" w:rsidP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</w:t>
            </w:r>
            <w:r w:rsidR="001E49A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300001133</w:t>
            </w:r>
            <w:r w:rsidR="00F10DCF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@</w:t>
            </w: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webmail.uad.ac.id</w:t>
            </w:r>
          </w:p>
        </w:tc>
      </w:tr>
      <w:tr w:rsidR="008B1A22" w14:paraId="39DAF39E" w14:textId="77777777">
        <w:tc>
          <w:tcPr>
            <w:tcW w:w="585" w:type="dxa"/>
          </w:tcPr>
          <w:p w14:paraId="0F2E7A0B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781" w:type="dxa"/>
          </w:tcPr>
          <w:p w14:paraId="050CA21C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Tanggal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2" w:type="dxa"/>
          </w:tcPr>
          <w:p w14:paraId="50B3C2CB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1B44CF8C" w14:textId="44ED654D" w:rsidR="008B1A22" w:rsidRDefault="006A5FF8" w:rsidP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20 September 202</w:t>
            </w:r>
            <w:r w:rsidR="001E49A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3</w:t>
            </w:r>
          </w:p>
        </w:tc>
      </w:tr>
      <w:tr w:rsidR="008B1A22" w14:paraId="2A657ECC" w14:textId="77777777">
        <w:tc>
          <w:tcPr>
            <w:tcW w:w="585" w:type="dxa"/>
          </w:tcPr>
          <w:p w14:paraId="1FC0D25C" w14:textId="77777777" w:rsidR="008B1A22" w:rsidRDefault="00431C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781" w:type="dxa"/>
          </w:tcPr>
          <w:p w14:paraId="4352E4B8" w14:textId="77777777" w:rsidR="008B1A22" w:rsidRDefault="00431C47" w:rsidP="006A5FF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Tempat</w:t>
            </w:r>
            <w:proofErr w:type="spellEnd"/>
            <w:r w:rsidR="006A5F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2" w:type="dxa"/>
          </w:tcPr>
          <w:p w14:paraId="5E1D43C1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92" w:type="dxa"/>
          </w:tcPr>
          <w:p w14:paraId="23BD25F2" w14:textId="77777777" w:rsidR="008B1A22" w:rsidRDefault="00F10DCF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Panti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Asuhan</w:t>
            </w:r>
            <w:proofErr w:type="spellEnd"/>
            <w:r w:rsidR="006A5FF8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Aisyiyah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Ngampilan</w:t>
            </w:r>
            <w:proofErr w:type="spellEnd"/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, Yogyakarta</w:t>
            </w:r>
          </w:p>
        </w:tc>
      </w:tr>
    </w:tbl>
    <w:p w14:paraId="12BE0F56" w14:textId="77777777" w:rsidR="008B1A22" w:rsidRDefault="008B1A22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Style34"/>
        <w:tblW w:w="936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B1A22" w14:paraId="667A4FAB" w14:textId="77777777">
        <w:trPr>
          <w:trHeight w:val="353"/>
        </w:trPr>
        <w:tc>
          <w:tcPr>
            <w:tcW w:w="4680" w:type="dxa"/>
          </w:tcPr>
          <w:p w14:paraId="205F04B3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844122D" w14:textId="267AA635" w:rsidR="008B1A22" w:rsidRDefault="006A5FF8" w:rsidP="006A5FF8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Yogyakarta</w:t>
            </w:r>
            <w:r w:rsidR="00431C47"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, </w:t>
            </w:r>
            <w:r w:rsidRPr="006A5FF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20 September 20</w:t>
            </w:r>
            <w:r w:rsidR="001E49A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23</w:t>
            </w:r>
          </w:p>
        </w:tc>
      </w:tr>
      <w:tr w:rsidR="008B1A22" w14:paraId="5364617A" w14:textId="77777777">
        <w:tc>
          <w:tcPr>
            <w:tcW w:w="4680" w:type="dxa"/>
          </w:tcPr>
          <w:p w14:paraId="7D4F2EC1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C1A7EF" w14:textId="77777777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Pelaksana</w:t>
            </w:r>
            <w:proofErr w:type="spellEnd"/>
          </w:p>
          <w:p w14:paraId="5D54658C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C89104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70022B" w14:textId="77777777" w:rsidR="001D7C1D" w:rsidRDefault="002F6C3C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2F6C3C"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  <w:t>Tanda tangan digital</w:t>
            </w:r>
          </w:p>
          <w:p w14:paraId="5A1022E8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17FEB7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93838E" w14:textId="05AEB594" w:rsidR="00F10DCF" w:rsidRDefault="001E49A5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  <w:t>Ayu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  <w:t>Dewi</w:t>
            </w:r>
            <w:proofErr w:type="spellEnd"/>
          </w:p>
          <w:p w14:paraId="352AA698" w14:textId="5EBA12A4" w:rsidR="008B1A22" w:rsidRDefault="00431C4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NIM </w:t>
            </w:r>
            <w:r w:rsidR="001E49A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2300001133</w:t>
            </w:r>
          </w:p>
          <w:p w14:paraId="4045DE0D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1A22" w14:paraId="2D5C8A2F" w14:textId="77777777">
        <w:tc>
          <w:tcPr>
            <w:tcW w:w="4680" w:type="dxa"/>
          </w:tcPr>
          <w:p w14:paraId="4CFC6D78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B0080DE" w14:textId="77777777" w:rsidR="008B1A22" w:rsidRDefault="008B1A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22DF621" w14:textId="77777777" w:rsidR="008B1A22" w:rsidRDefault="008B1A22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</w:p>
    <w:p w14:paraId="48482DA6" w14:textId="77777777" w:rsidR="008B1A22" w:rsidRDefault="008B1A2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40C1518" w14:textId="77777777" w:rsidR="008B1A22" w:rsidRDefault="008B1A2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E9200C1" w14:textId="77777777" w:rsidR="004572F3" w:rsidRDefault="004572F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233A715" w14:textId="77777777" w:rsidR="004572F3" w:rsidRDefault="004572F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29DA899" w14:textId="77777777" w:rsidR="006A5FF8" w:rsidRDefault="006A5FF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559B27F" w14:textId="77777777" w:rsidR="006A5FF8" w:rsidRDefault="006A5FF8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D21A5D5" w14:textId="77777777" w:rsidR="008B1A22" w:rsidRPr="002F6C3C" w:rsidRDefault="00431C47">
      <w:pPr>
        <w:numPr>
          <w:ilvl w:val="0"/>
          <w:numId w:val="1"/>
        </w:numPr>
        <w:spacing w:before="240" w:line="276" w:lineRule="auto"/>
        <w:ind w:left="426" w:hanging="426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2F6C3C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Deskripsi</w:t>
      </w:r>
      <w:proofErr w:type="spellEnd"/>
      <w:r w:rsidR="006A5FF8" w:rsidRPr="002F6C3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F6C3C">
        <w:rPr>
          <w:rFonts w:ascii="Calibri" w:eastAsia="Calibri" w:hAnsi="Calibri" w:cs="Calibri"/>
          <w:b/>
          <w:color w:val="000000"/>
          <w:sz w:val="24"/>
          <w:szCs w:val="24"/>
        </w:rPr>
        <w:t>Kegiatan</w:t>
      </w:r>
      <w:proofErr w:type="spellEnd"/>
    </w:p>
    <w:p w14:paraId="5EE391F3" w14:textId="383CD4A2" w:rsidR="002F6C3C" w:rsidRDefault="006A5FF8" w:rsidP="006A5FF8">
      <w:pP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Deskripsi</w:t>
      </w:r>
      <w:proofErr w:type="spellEnd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berisikan</w:t>
      </w:r>
      <w:proofErr w:type="spellEnd"/>
      <w:r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tentang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yang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dilakukan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mencakup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tanggal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pelaksanaan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,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tempat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,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waktu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dan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deskripsi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yang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dilakukan</w:t>
      </w:r>
      <w:proofErr w:type="spellEnd"/>
      <w:r w:rsidR="00F773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77331" w:rsidRPr="00F77331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(Minimal 2 </w:t>
      </w:r>
      <w:proofErr w:type="spellStart"/>
      <w:r w:rsidR="00F77331" w:rsidRPr="00F7733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paragraf</w:t>
      </w:r>
      <w:proofErr w:type="spellEnd"/>
      <w:r w:rsidR="00F77331" w:rsidRPr="00F77331">
        <w:rPr>
          <w:rFonts w:ascii="Calibri" w:eastAsia="Calibri" w:hAnsi="Calibri" w:cs="Calibri"/>
          <w:color w:val="000000"/>
          <w:sz w:val="24"/>
          <w:szCs w:val="24"/>
          <w:highlight w:val="yellow"/>
        </w:rPr>
        <w:t>)</w:t>
      </w:r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B63129C" w14:textId="77777777" w:rsidR="004572F3" w:rsidRDefault="004572F3" w:rsidP="006A5FF8">
      <w:pPr>
        <w:ind w:left="426"/>
        <w:rPr>
          <w:rFonts w:ascii="Calibri" w:eastAsia="Calibri" w:hAnsi="Calibri" w:cs="Calibri"/>
          <w:color w:val="000000"/>
          <w:sz w:val="24"/>
          <w:szCs w:val="24"/>
        </w:rPr>
      </w:pPr>
    </w:p>
    <w:p w14:paraId="02CDC3C4" w14:textId="77777777" w:rsidR="008B1A22" w:rsidRDefault="008B1A22">
      <w:pPr>
        <w:spacing w:line="276" w:lineRule="auto"/>
        <w:ind w:left="426"/>
        <w:rPr>
          <w:rFonts w:ascii="Calibri" w:eastAsia="Calibri" w:hAnsi="Calibri" w:cs="Calibri"/>
          <w:color w:val="000000"/>
          <w:sz w:val="24"/>
          <w:szCs w:val="24"/>
        </w:rPr>
      </w:pPr>
    </w:p>
    <w:p w14:paraId="2ADBE88E" w14:textId="77777777" w:rsidR="008B1A22" w:rsidRDefault="00431C47">
      <w:pPr>
        <w:numPr>
          <w:ilvl w:val="0"/>
          <w:numId w:val="1"/>
        </w:numPr>
        <w:spacing w:line="276" w:lineRule="auto"/>
        <w:ind w:left="426" w:hanging="42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Lampiran</w:t>
      </w:r>
    </w:p>
    <w:p w14:paraId="51756BD3" w14:textId="77777777" w:rsidR="008B1A22" w:rsidRDefault="00431C47">
      <w:pPr>
        <w:numPr>
          <w:ilvl w:val="0"/>
          <w:numId w:val="3"/>
        </w:numPr>
        <w:spacing w:line="276" w:lineRule="auto"/>
        <w:ind w:left="851" w:hanging="425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Dokumentasi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Kegiatan</w:t>
      </w:r>
      <w:proofErr w:type="spellEnd"/>
    </w:p>
    <w:p w14:paraId="20B65F23" w14:textId="77777777" w:rsidR="002F6C3C" w:rsidRDefault="00CA6332" w:rsidP="002F6C3C">
      <w:pPr>
        <w:spacing w:line="276" w:lineRule="auto"/>
        <w:ind w:left="851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Cantumkan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minimal 3</w:t>
      </w:r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foto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saat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pelaksanaan</w:t>
      </w:r>
      <w:proofErr w:type="spellEnd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2F6C3C" w:rsidRPr="002F6C3C">
        <w:rPr>
          <w:rFonts w:ascii="Calibri" w:eastAsia="Calibri" w:hAnsi="Calibri" w:cs="Calibri"/>
          <w:color w:val="000000"/>
          <w:sz w:val="24"/>
          <w:szCs w:val="24"/>
          <w:highlight w:val="yellow"/>
        </w:rPr>
        <w:t>kegiatan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F6C8142" w14:textId="77777777" w:rsidR="008B1A22" w:rsidRDefault="008B1A2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0A775A7" w14:textId="77777777" w:rsidR="008B1A22" w:rsidRDefault="008B1A2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35955BE" w14:textId="77777777" w:rsidR="008B1A22" w:rsidRDefault="00431C47" w:rsidP="002F6C3C">
      <w:pPr>
        <w:numPr>
          <w:ilvl w:val="0"/>
          <w:numId w:val="3"/>
        </w:numPr>
        <w:spacing w:line="276" w:lineRule="auto"/>
        <w:ind w:left="851" w:hanging="425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sz w:val="24"/>
          <w:szCs w:val="24"/>
        </w:rPr>
        <w:t>Bukti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2F6C3C">
        <w:rPr>
          <w:rFonts w:ascii="Calibri" w:eastAsia="Calibri" w:hAnsi="Calibri" w:cs="Calibri"/>
          <w:color w:val="000000"/>
          <w:sz w:val="24"/>
          <w:szCs w:val="24"/>
        </w:rPr>
        <w:t xml:space="preserve">Screenshot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</w:rPr>
        <w:t>Unggahan</w:t>
      </w:r>
      <w:proofErr w:type="spellEnd"/>
      <w:r w:rsidR="002F6C3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2F6C3C">
        <w:rPr>
          <w:rFonts w:ascii="Calibri" w:eastAsia="Calibri" w:hAnsi="Calibri" w:cs="Calibri"/>
          <w:color w:val="000000"/>
          <w:sz w:val="24"/>
          <w:szCs w:val="24"/>
        </w:rPr>
        <w:t>Kegiatan</w:t>
      </w:r>
      <w:proofErr w:type="spellEnd"/>
    </w:p>
    <w:p w14:paraId="553B3E34" w14:textId="12CE8B9E" w:rsidR="002F6C3C" w:rsidRDefault="002F6C3C" w:rsidP="002F6C3C">
      <w:pPr>
        <w:spacing w:line="276" w:lineRule="auto"/>
        <w:ind w:left="851"/>
        <w:rPr>
          <w:rFonts w:ascii="Calibri" w:eastAsia="Calibri" w:hAnsi="Calibri" w:cs="Calibri"/>
          <w:sz w:val="24"/>
          <w:szCs w:val="24"/>
        </w:rPr>
      </w:pP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Cantumkan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bukti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="001E49A5">
        <w:rPr>
          <w:rFonts w:ascii="Calibri" w:eastAsia="Calibri" w:hAnsi="Calibri" w:cs="Calibri"/>
          <w:sz w:val="24"/>
          <w:szCs w:val="24"/>
          <w:highlight w:val="yellow"/>
        </w:rPr>
        <w:t>s</w:t>
      </w:r>
      <w:bookmarkStart w:id="1" w:name="_GoBack"/>
      <w:bookmarkEnd w:id="1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creenshot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unggahan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kegiatan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di media</w:t>
      </w:r>
      <w:r w:rsidR="001E49A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1E49A5">
        <w:rPr>
          <w:rFonts w:ascii="Calibri" w:eastAsia="Calibri" w:hAnsi="Calibri" w:cs="Calibri"/>
          <w:sz w:val="24"/>
          <w:szCs w:val="24"/>
          <w:highlight w:val="yellow"/>
        </w:rPr>
        <w:t>sosial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(Facebook, Instagram, Twitter, dan media</w:t>
      </w:r>
      <w:r w:rsidR="001E49A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1E49A5">
        <w:rPr>
          <w:rFonts w:ascii="Calibri" w:eastAsia="Calibri" w:hAnsi="Calibri" w:cs="Calibri"/>
          <w:sz w:val="24"/>
          <w:szCs w:val="24"/>
          <w:highlight w:val="yellow"/>
        </w:rPr>
        <w:t>sosial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lainnya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) dan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cantumkan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1E49A5">
        <w:rPr>
          <w:rFonts w:ascii="Calibri" w:eastAsia="Calibri" w:hAnsi="Calibri" w:cs="Calibri"/>
          <w:sz w:val="24"/>
          <w:szCs w:val="24"/>
          <w:highlight w:val="yellow"/>
        </w:rPr>
        <w:t>tautan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Pr="002F6C3C">
        <w:rPr>
          <w:rFonts w:ascii="Calibri" w:eastAsia="Calibri" w:hAnsi="Calibri" w:cs="Calibri"/>
          <w:sz w:val="24"/>
          <w:szCs w:val="24"/>
          <w:highlight w:val="yellow"/>
        </w:rPr>
        <w:t>postingannya</w:t>
      </w:r>
      <w:proofErr w:type="spellEnd"/>
      <w:r w:rsidRPr="002F6C3C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5CCE251C" w14:textId="77777777" w:rsidR="002F6C3C" w:rsidRPr="002F6C3C" w:rsidRDefault="002F6C3C" w:rsidP="002F6C3C">
      <w:pPr>
        <w:spacing w:line="276" w:lineRule="auto"/>
        <w:ind w:left="851"/>
        <w:rPr>
          <w:rFonts w:ascii="Calibri" w:eastAsia="Calibri" w:hAnsi="Calibri" w:cs="Calibri"/>
          <w:color w:val="000000"/>
          <w:sz w:val="24"/>
          <w:szCs w:val="24"/>
        </w:rPr>
      </w:pPr>
    </w:p>
    <w:p w14:paraId="6B72834D" w14:textId="77777777" w:rsidR="008B1A22" w:rsidRDefault="008B1A22">
      <w:pPr>
        <w:spacing w:line="276" w:lineRule="auto"/>
        <w:ind w:left="426"/>
        <w:rPr>
          <w:rFonts w:ascii="Segoe UI" w:eastAsia="Segoe UI" w:hAnsi="Segoe UI" w:cs="Segoe UI"/>
          <w:color w:val="262626"/>
          <w:sz w:val="26"/>
          <w:szCs w:val="26"/>
          <w:shd w:val="clear" w:color="auto" w:fill="FFFFFF"/>
        </w:rPr>
      </w:pPr>
    </w:p>
    <w:p w14:paraId="232422E7" w14:textId="77777777" w:rsidR="008B1A22" w:rsidRDefault="008B1A22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</w:p>
    <w:sectPr w:rsidR="008B1A22" w:rsidSect="00AB12A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1BE7" w14:textId="77777777" w:rsidR="00937566" w:rsidRDefault="00937566">
      <w:r>
        <w:separator/>
      </w:r>
    </w:p>
  </w:endnote>
  <w:endnote w:type="continuationSeparator" w:id="0">
    <w:p w14:paraId="64C908C4" w14:textId="77777777" w:rsidR="00937566" w:rsidRDefault="0093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1BDD" w14:textId="77777777" w:rsidR="00937566" w:rsidRDefault="00937566">
      <w:r>
        <w:separator/>
      </w:r>
    </w:p>
  </w:footnote>
  <w:footnote w:type="continuationSeparator" w:id="0">
    <w:p w14:paraId="2F01933C" w14:textId="77777777" w:rsidR="00937566" w:rsidRDefault="0093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A22"/>
    <w:rsid w:val="000275AB"/>
    <w:rsid w:val="00121D3A"/>
    <w:rsid w:val="001B4294"/>
    <w:rsid w:val="001B64FA"/>
    <w:rsid w:val="001D7C1D"/>
    <w:rsid w:val="001E49A5"/>
    <w:rsid w:val="002F6C3C"/>
    <w:rsid w:val="00431C47"/>
    <w:rsid w:val="004572F3"/>
    <w:rsid w:val="006A5FF8"/>
    <w:rsid w:val="0085627A"/>
    <w:rsid w:val="008B1A22"/>
    <w:rsid w:val="00937566"/>
    <w:rsid w:val="00A425D7"/>
    <w:rsid w:val="00AB12A1"/>
    <w:rsid w:val="00B86FD6"/>
    <w:rsid w:val="00C82ED1"/>
    <w:rsid w:val="00CA6332"/>
    <w:rsid w:val="00CB1BB0"/>
    <w:rsid w:val="00DF30DC"/>
    <w:rsid w:val="00F10DCF"/>
    <w:rsid w:val="00F77331"/>
    <w:rsid w:val="1C1315C5"/>
    <w:rsid w:val="41BA7432"/>
    <w:rsid w:val="5274068B"/>
    <w:rsid w:val="5681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88655F"/>
  <w15:docId w15:val="{BCDE9D4C-8A9C-4EDD-9B72-884A045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2A1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2A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A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2A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A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A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1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2A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A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A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12A1"/>
    <w:rPr>
      <w:color w:val="0000FF"/>
      <w:u w:val="single"/>
    </w:rPr>
  </w:style>
  <w:style w:type="paragraph" w:styleId="Subtitle">
    <w:name w:val="Subtitle"/>
    <w:basedOn w:val="Normal"/>
    <w:next w:val="Normal"/>
    <w:qFormat/>
    <w:rsid w:val="00AB1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99"/>
    <w:qFormat/>
    <w:rsid w:val="00AB1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B1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rsid w:val="00AB12A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12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AB1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B1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B12A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2A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AB12A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AB12A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AB12A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A1"/>
    <w:rPr>
      <w:rFonts w:asciiTheme="majorHAnsi" w:eastAsiaTheme="majorEastAsia" w:hAnsiTheme="majorHAnsi" w:cstheme="majorBidi"/>
    </w:rPr>
  </w:style>
  <w:style w:type="table" w:customStyle="1" w:styleId="Style33">
    <w:name w:val="_Style 33"/>
    <w:basedOn w:val="TableNormal1"/>
    <w:rsid w:val="00AB12A1"/>
    <w:rPr>
      <w:rFonts w:eastAsia="Times New Roman"/>
    </w:rPr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qFormat/>
    <w:rsid w:val="00AB12A1"/>
    <w:rPr>
      <w:rFonts w:eastAsia="Times New Roman"/>
    </w:rPr>
    <w:tblPr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5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A4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5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YqW7pVtsG619itALRMhnvr5cw==">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SKPI</dc:creator>
  <cp:lastModifiedBy>asus</cp:lastModifiedBy>
  <cp:revision>9</cp:revision>
  <dcterms:created xsi:type="dcterms:W3CDTF">2021-10-06T06:41:00Z</dcterms:created>
  <dcterms:modified xsi:type="dcterms:W3CDTF">2023-09-16T05:49:00Z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F1602E1907364818939624D905477BE0</vt:lpwstr>
  </property>
</Properties>
</file>